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5C5346">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5C5346">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5C5346">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5C5346">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5C5346">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5C5346">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5C5346">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5C5346">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5C5346">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5C5346">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5C5346">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5C5346">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5C5346">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5C5346"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C5346">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41715A1C" w:rsidR="00B46B9C" w:rsidRDefault="006F4383"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BD5BAF0">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7AA28261" w:rsidR="00B46B9C" w:rsidRDefault="006F4383"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007098CC">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346"/>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4383"/>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C79565B-C4A9-4CE8-858C-66019705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E7E2D3E7</Template>
  <TotalTime>0</TotalTime>
  <Pages>8</Pages>
  <Words>1856</Words>
  <Characters>11662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GillGeorge</cp:lastModifiedBy>
  <cp:revision>2</cp:revision>
  <cp:lastPrinted>2007-03-23T14:56:00Z</cp:lastPrinted>
  <dcterms:created xsi:type="dcterms:W3CDTF">2018-01-22T15:35:00Z</dcterms:created>
  <dcterms:modified xsi:type="dcterms:W3CDTF">2018-01-22T15:35:00Z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