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B94CB8">
          <w:rPr>
            <w:noProof/>
            <w:webHidden/>
          </w:rPr>
          <w:t>3</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B94CB8">
          <w:rPr>
            <w:noProof/>
            <w:webHidden/>
          </w:rPr>
          <w:t>3</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B94CB8">
          <w:rPr>
            <w:noProof/>
            <w:webHidden/>
          </w:rPr>
          <w:t>3</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B94CB8">
          <w:rPr>
            <w:noProof/>
            <w:webHidden/>
          </w:rPr>
          <w:t>3</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B94CB8">
          <w:rPr>
            <w:noProof/>
            <w:webHidden/>
          </w:rPr>
          <w:t>4</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B94CB8">
          <w:rPr>
            <w:noProof/>
            <w:webHidden/>
          </w:rPr>
          <w:t>5</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B94CB8">
          <w:rPr>
            <w:noProof/>
            <w:webHidden/>
          </w:rPr>
          <w:t>5</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B94CB8">
          <w:rPr>
            <w:noProof/>
            <w:webHidden/>
          </w:rPr>
          <w:t>5</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B94CB8">
          <w:rPr>
            <w:noProof/>
            <w:webHidden/>
          </w:rPr>
          <w:t>6</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B94CB8">
          <w:rPr>
            <w:noProof/>
            <w:webHidden/>
          </w:rPr>
          <w:t>6</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B94CB8">
          <w:rPr>
            <w:noProof/>
            <w:webHidden/>
          </w:rPr>
          <w:t>6</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B94CB8">
          <w:rPr>
            <w:noProof/>
            <w:webHidden/>
          </w:rPr>
          <w:t>6</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B94CB8">
          <w:rPr>
            <w:noProof/>
            <w:webHidden/>
          </w:rPr>
          <w:t>7</w:t>
        </w:r>
        <w:r w:rsidR="00120762">
          <w:rPr>
            <w:noProof/>
            <w:webHidden/>
          </w:rPr>
          <w:fldChar w:fldCharType="end"/>
        </w:r>
      </w:hyperlink>
    </w:p>
    <w:p w:rsidR="00120762" w:rsidRDefault="00713DD2">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B94CB8">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713DD2"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713DD2"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D2" w:rsidRDefault="00713DD2">
      <w:pPr>
        <w:pStyle w:val="Tabletext-left"/>
      </w:pPr>
      <w:r>
        <w:separator/>
      </w:r>
    </w:p>
    <w:p w:rsidR="00713DD2" w:rsidRDefault="00713DD2"/>
    <w:p w:rsidR="00713DD2" w:rsidRDefault="00713DD2"/>
  </w:endnote>
  <w:endnote w:type="continuationSeparator" w:id="0">
    <w:p w:rsidR="00713DD2" w:rsidRDefault="00713DD2">
      <w:pPr>
        <w:pStyle w:val="Tabletext-left"/>
      </w:pPr>
      <w:r>
        <w:continuationSeparator/>
      </w:r>
    </w:p>
    <w:p w:rsidR="00713DD2" w:rsidRDefault="00713DD2"/>
    <w:p w:rsidR="00713DD2" w:rsidRDefault="00713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94CB8">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D2" w:rsidRDefault="00713DD2">
      <w:pPr>
        <w:pStyle w:val="Tabletext-left"/>
      </w:pPr>
      <w:r>
        <w:separator/>
      </w:r>
    </w:p>
    <w:p w:rsidR="00713DD2" w:rsidRDefault="00713DD2"/>
  </w:footnote>
  <w:footnote w:type="continuationSeparator" w:id="0">
    <w:p w:rsidR="00713DD2" w:rsidRDefault="00713DD2">
      <w:pPr>
        <w:pStyle w:val="Tabletext-left"/>
      </w:pPr>
      <w:r>
        <w:continuationSeparator/>
      </w:r>
    </w:p>
    <w:p w:rsidR="00713DD2" w:rsidRDefault="00713DD2"/>
    <w:p w:rsidR="00713DD2" w:rsidRDefault="00713DD2"/>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3DD2"/>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94CB8"/>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D29571E8-734B-474D-9FC7-AD94430F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Head</cp:lastModifiedBy>
  <cp:revision>2</cp:revision>
  <cp:lastPrinted>2018-12-04T13:10:00Z</cp:lastPrinted>
  <dcterms:created xsi:type="dcterms:W3CDTF">2018-12-04T13:16:00Z</dcterms:created>
  <dcterms:modified xsi:type="dcterms:W3CDTF">2018-12-04T13:16:00Z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